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3FE88873" w:rsidR="00DA509A" w:rsidRPr="006705AE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  <w:t xml:space="preserve">           </w:t>
      </w:r>
      <w:r w:rsidR="007F1E54" w:rsidRPr="006705AE">
        <w:rPr>
          <w:rFonts w:ascii="Cambria" w:hAnsi="Cambria" w:cs="Arial"/>
          <w:sz w:val="20"/>
          <w:szCs w:val="20"/>
        </w:rPr>
        <w:t xml:space="preserve">                     </w:t>
      </w:r>
      <w:r w:rsidR="0056694D" w:rsidRPr="006705AE">
        <w:rPr>
          <w:rFonts w:ascii="Cambria" w:hAnsi="Cambria" w:cs="Arial"/>
          <w:sz w:val="20"/>
          <w:szCs w:val="20"/>
        </w:rPr>
        <w:t xml:space="preserve">Załącznik nr </w:t>
      </w:r>
      <w:r w:rsidR="00EA0AC9" w:rsidRPr="006705AE">
        <w:rPr>
          <w:rFonts w:ascii="Cambria" w:hAnsi="Cambria" w:cs="Arial"/>
          <w:sz w:val="20"/>
          <w:szCs w:val="20"/>
        </w:rPr>
        <w:t>7</w:t>
      </w:r>
      <w:r w:rsidR="003E08F8" w:rsidRPr="006705AE">
        <w:rPr>
          <w:rFonts w:ascii="Cambria" w:hAnsi="Cambria" w:cs="Arial"/>
          <w:sz w:val="20"/>
          <w:szCs w:val="20"/>
        </w:rPr>
        <w:t xml:space="preserve"> do SWZ</w:t>
      </w:r>
    </w:p>
    <w:p w14:paraId="4D569304" w14:textId="77777777" w:rsidR="00DA509A" w:rsidRPr="006705AE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14:paraId="0D52E4A3" w14:textId="1CE65CB1" w:rsidR="00D22BE4" w:rsidRPr="006705AE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6705AE">
        <w:rPr>
          <w:rFonts w:ascii="Cambria" w:hAnsi="Cambria" w:cs="Arial"/>
          <w:sz w:val="20"/>
          <w:szCs w:val="20"/>
        </w:rPr>
        <w:t>...................</w:t>
      </w:r>
      <w:r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D22BE4" w:rsidRPr="006705AE">
        <w:rPr>
          <w:rFonts w:ascii="Cambria" w:hAnsi="Cambria" w:cs="Arial"/>
          <w:sz w:val="20"/>
          <w:szCs w:val="20"/>
        </w:rPr>
        <w:t xml:space="preserve">    ...................................., dnia ....................... 20</w:t>
      </w:r>
      <w:r w:rsidR="000A40F9" w:rsidRPr="006705AE">
        <w:rPr>
          <w:rFonts w:ascii="Cambria" w:hAnsi="Cambria" w:cs="Arial"/>
          <w:sz w:val="20"/>
          <w:szCs w:val="20"/>
        </w:rPr>
        <w:t>2</w:t>
      </w:r>
      <w:r w:rsidR="00DA24CB" w:rsidRPr="006705AE">
        <w:rPr>
          <w:rFonts w:ascii="Cambria" w:hAnsi="Cambria" w:cs="Arial"/>
          <w:sz w:val="20"/>
          <w:szCs w:val="20"/>
        </w:rPr>
        <w:t>2</w:t>
      </w:r>
      <w:r w:rsidR="00D22BE4" w:rsidRPr="006705AE">
        <w:rPr>
          <w:rFonts w:ascii="Cambria" w:hAnsi="Cambria" w:cs="Arial"/>
          <w:sz w:val="20"/>
          <w:szCs w:val="20"/>
        </w:rPr>
        <w:t xml:space="preserve"> r.</w:t>
      </w:r>
    </w:p>
    <w:p w14:paraId="4019EF12" w14:textId="77777777" w:rsidR="00DA509A" w:rsidRPr="006705AE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ab/>
      </w:r>
      <w:r w:rsidR="00910410" w:rsidRPr="006705AE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6705AE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DF565AC" w14:textId="77777777" w:rsidR="00DA509A" w:rsidRPr="006705AE" w:rsidRDefault="00DA509A" w:rsidP="00DA509A">
      <w:pPr>
        <w:ind w:right="39"/>
        <w:rPr>
          <w:rFonts w:ascii="Cambria" w:eastAsia="Batang" w:hAnsi="Cambria" w:cs="Arial"/>
          <w:i/>
          <w:sz w:val="16"/>
          <w:szCs w:val="16"/>
        </w:rPr>
      </w:pPr>
    </w:p>
    <w:p w14:paraId="0A4A530D" w14:textId="77777777" w:rsidR="0032655D" w:rsidRPr="006705AE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 w:rsidRPr="006705AE">
        <w:rPr>
          <w:rFonts w:ascii="Cambria" w:hAnsi="Cambria"/>
          <w:b/>
          <w:color w:val="auto"/>
          <w:sz w:val="20"/>
          <w:szCs w:val="20"/>
        </w:rPr>
        <w:tab/>
      </w:r>
      <w:r w:rsidRPr="006705AE">
        <w:rPr>
          <w:rFonts w:ascii="Cambria" w:hAnsi="Cambria"/>
          <w:b/>
          <w:color w:val="auto"/>
          <w:sz w:val="20"/>
          <w:szCs w:val="20"/>
        </w:rPr>
        <w:tab/>
      </w:r>
      <w:r w:rsidR="0032655D" w:rsidRPr="006705AE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6705AE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6705AE">
        <w:rPr>
          <w:rFonts w:ascii="Cambria" w:hAnsi="Cambria" w:cs="Arial"/>
          <w:sz w:val="20"/>
          <w:szCs w:val="20"/>
        </w:rPr>
        <w:t>Składany do zadania</w:t>
      </w:r>
      <w:r w:rsidRPr="006705AE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6705AE" w:rsidRDefault="007B2867" w:rsidP="003117F7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506DDEE2" w14:textId="5E1DEE37" w:rsidR="00BD6239" w:rsidRPr="006705AE" w:rsidRDefault="00BD6239" w:rsidP="00686D4B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705AE">
        <w:rPr>
          <w:rFonts w:ascii="Cambria" w:hAnsi="Cambria" w:cs="Arial"/>
          <w:b/>
          <w:bCs/>
          <w:sz w:val="20"/>
          <w:szCs w:val="20"/>
        </w:rPr>
        <w:t>„</w:t>
      </w:r>
      <w:r w:rsidR="00E86E8D" w:rsidRPr="006705AE">
        <w:rPr>
          <w:rFonts w:ascii="Cambria" w:hAnsi="Cambria" w:cs="Arial"/>
          <w:b/>
          <w:color w:val="000000"/>
          <w:sz w:val="20"/>
          <w:szCs w:val="20"/>
          <w:lang w:val="x-none"/>
        </w:rPr>
        <w:t>Budowa oraz modernizacja sieci wodociągowej i kanalizacyjnej w systemie zaprojektuj-wybuduj</w:t>
      </w:r>
      <w:r w:rsidRPr="006705AE">
        <w:rPr>
          <w:rFonts w:ascii="Cambria" w:hAnsi="Cambria" w:cs="Arial"/>
          <w:b/>
          <w:bCs/>
          <w:sz w:val="20"/>
          <w:szCs w:val="20"/>
        </w:rPr>
        <w:t>”</w:t>
      </w:r>
    </w:p>
    <w:p w14:paraId="527F1590" w14:textId="77777777" w:rsidR="00CA23A0" w:rsidRPr="006705AE" w:rsidRDefault="00CA23A0" w:rsidP="00686D4B">
      <w:pPr>
        <w:shd w:val="clear" w:color="auto" w:fill="D9E2F3" w:themeFill="accent1" w:themeFillTint="33"/>
        <w:rPr>
          <w:rFonts w:ascii="Cambria" w:hAnsi="Cambria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6705AE" w14:paraId="57245AC3" w14:textId="77777777" w:rsidTr="003117F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6B16CB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564FA6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3A6E58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9A135F" w14:textId="77777777" w:rsidR="003117F7" w:rsidRPr="006705AE" w:rsidRDefault="003117F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F4A2E2D" w14:textId="7B0BC539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1EC2D0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EC3BD8" w:rsidRPr="006705AE" w14:paraId="7912BA5E" w14:textId="77777777" w:rsidTr="00EC3BD8">
        <w:trPr>
          <w:trHeight w:val="942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DF84" w14:textId="663BBE59" w:rsidR="00EC3BD8" w:rsidRPr="006705AE" w:rsidRDefault="00EC3BD8" w:rsidP="00EC3BD8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6705AE">
              <w:rPr>
                <w:rFonts w:ascii="Cambria" w:hAnsi="Cambria"/>
                <w:sz w:val="20"/>
                <w:szCs w:val="20"/>
                <w:lang w:eastAsia="en-US"/>
              </w:rPr>
              <w:t>Zadanie …….</w:t>
            </w:r>
          </w:p>
        </w:tc>
      </w:tr>
      <w:tr w:rsidR="00532237" w:rsidRPr="006705AE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2632EE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2632EE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2632EE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2632EE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875F5A" w14:textId="4B281A25" w:rsidR="00532237" w:rsidRPr="002632EE" w:rsidRDefault="00532237" w:rsidP="002752EB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sz w:val="20"/>
                <w:szCs w:val="20"/>
              </w:rPr>
              <w:t xml:space="preserve">Uprawnienia budowlane do kierowania </w:t>
            </w:r>
            <w:r w:rsidR="00EC49D8" w:rsidRPr="002632EE">
              <w:rPr>
                <w:rFonts w:ascii="Cambria" w:hAnsi="Cambria"/>
                <w:sz w:val="20"/>
                <w:szCs w:val="20"/>
              </w:rPr>
              <w:t>budowami w specjalności instalacyjnej</w:t>
            </w:r>
            <w:r w:rsidR="00A01323" w:rsidRPr="002632E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C49D8" w:rsidRPr="002632EE">
              <w:rPr>
                <w:rFonts w:ascii="Cambria" w:hAnsi="Cambria"/>
                <w:sz w:val="20"/>
                <w:szCs w:val="20"/>
              </w:rPr>
              <w:t>w zakresie sieci, instalacji, urządzeń wodociągowych i kanalizacyjnych</w:t>
            </w:r>
            <w:r w:rsidR="00E86DEB" w:rsidRPr="002632EE">
              <w:rPr>
                <w:rFonts w:ascii="Cambria" w:hAnsi="Cambria"/>
                <w:sz w:val="20"/>
                <w:szCs w:val="20"/>
              </w:rPr>
              <w:t>, posiadający</w:t>
            </w:r>
            <w:r w:rsidRPr="002632EE">
              <w:rPr>
                <w:rFonts w:ascii="Cambria" w:hAnsi="Cambria"/>
                <w:sz w:val="20"/>
                <w:szCs w:val="20"/>
              </w:rPr>
              <w:t xml:space="preserve"> doświadczenie w pełnieniu funkcji kierownika budowy</w:t>
            </w:r>
            <w:r w:rsidR="00BA130E" w:rsidRPr="002632EE">
              <w:rPr>
                <w:rFonts w:ascii="Cambria" w:hAnsi="Cambria"/>
                <w:sz w:val="20"/>
                <w:szCs w:val="20"/>
              </w:rPr>
              <w:t xml:space="preserve"> lub kierownika robót na…………….. (od rozpoczęcia do zakończenia) inwestycji związanej </w:t>
            </w:r>
            <w:r w:rsidRPr="002632EE">
              <w:rPr>
                <w:rFonts w:ascii="Cambria" w:hAnsi="Cambria"/>
                <w:sz w:val="20"/>
                <w:szCs w:val="20"/>
              </w:rPr>
              <w:t xml:space="preserve"> z budową, przebudową lub rozbudową </w:t>
            </w:r>
            <w:r w:rsidR="00F11475" w:rsidRPr="002632EE">
              <w:rPr>
                <w:rFonts w:ascii="Cambria" w:hAnsi="Cambria"/>
                <w:sz w:val="20"/>
                <w:szCs w:val="20"/>
              </w:rPr>
              <w:t xml:space="preserve">lub modernizacją </w:t>
            </w:r>
            <w:r w:rsidR="00F6566D" w:rsidRPr="002632EE">
              <w:rPr>
                <w:rFonts w:ascii="Cambria" w:hAnsi="Cambria"/>
                <w:sz w:val="20"/>
                <w:szCs w:val="20"/>
              </w:rPr>
              <w:t>kanalizacji /sieci wodociągowej.</w:t>
            </w:r>
          </w:p>
          <w:p w14:paraId="4B61BE1C" w14:textId="77777777" w:rsidR="00362231" w:rsidRPr="002632EE" w:rsidRDefault="00532237" w:rsidP="0036223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14:paraId="60B2FF66" w14:textId="77777777" w:rsidR="003E08F8" w:rsidRPr="002632EE" w:rsidRDefault="003E08F8" w:rsidP="003E08F8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4DFCC3DF" w14:textId="77777777" w:rsidR="003E08F8" w:rsidRPr="002632EE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74F3175A" w14:textId="77777777" w:rsidR="003E08F8" w:rsidRPr="002632EE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2632EE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556A8BBF" w14:textId="0C8C1E22" w:rsidR="003E08F8" w:rsidRPr="002632EE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73800A6E" w14:textId="77777777" w:rsidR="003E08F8" w:rsidRPr="002632EE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2902300A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3F9CAE5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30E9962C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5E0249C" w14:textId="77777777" w:rsidR="003E08F8" w:rsidRPr="002632EE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18D9A6D2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70E1757E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Data zakończenia inwestycji:………………………………………………..</w:t>
            </w:r>
          </w:p>
          <w:p w14:paraId="14654D40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8166B0A" w14:textId="1D02538C" w:rsidR="0014290E" w:rsidRPr="002632EE" w:rsidRDefault="0014290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2632EE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EC3BD8" w:rsidRPr="006705AE" w14:paraId="0E95EC64" w14:textId="77777777" w:rsidTr="008561D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C019454" w14:textId="4FE16082" w:rsidR="00EC3BD8" w:rsidRPr="002632EE" w:rsidRDefault="00A67C42" w:rsidP="008561DB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2632EE">
              <w:rPr>
                <w:rFonts w:ascii="Cambria" w:hAnsi="Cambria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3A40C45" w14:textId="77777777" w:rsidR="00EC3BD8" w:rsidRPr="002632EE" w:rsidRDefault="00EC3BD8" w:rsidP="008561DB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7777DEC" w14:textId="23A01F25" w:rsidR="00EC3BD8" w:rsidRPr="002632EE" w:rsidRDefault="006705AE" w:rsidP="008561DB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sz w:val="20"/>
                <w:szCs w:val="20"/>
              </w:rPr>
              <w:t xml:space="preserve">Projektant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B03D062" w14:textId="6F3FE48E" w:rsidR="006A227B" w:rsidRPr="002632EE" w:rsidRDefault="006A227B" w:rsidP="00EE6FAB">
            <w:pPr>
              <w:pStyle w:val="Default"/>
              <w:spacing w:after="240"/>
              <w:ind w:left="142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 xml:space="preserve">Uprawnienia budowlane </w:t>
            </w:r>
            <w:r w:rsidR="00742478" w:rsidRPr="002632EE">
              <w:rPr>
                <w:rFonts w:ascii="Cambria" w:hAnsi="Cambria"/>
                <w:b/>
                <w:bCs/>
                <w:sz w:val="20"/>
                <w:szCs w:val="20"/>
              </w:rPr>
              <w:t xml:space="preserve">uprawniające 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 xml:space="preserve">do </w:t>
            </w:r>
            <w:r w:rsidR="00742478" w:rsidRPr="002632EE">
              <w:rPr>
                <w:rFonts w:ascii="Cambria" w:hAnsi="Cambria"/>
                <w:b/>
                <w:bCs/>
                <w:sz w:val="20"/>
                <w:szCs w:val="20"/>
              </w:rPr>
              <w:t>projektowania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 xml:space="preserve"> w specjalności instalacyjnej w zakresie sieci, instalacji, urządzeń wodociągowych i kanalizacyjnych </w:t>
            </w:r>
          </w:p>
          <w:p w14:paraId="413193A7" w14:textId="498B2B2A" w:rsidR="00EC3BD8" w:rsidRPr="002632EE" w:rsidRDefault="006A227B" w:rsidP="008561DB">
            <w:pPr>
              <w:pStyle w:val="Default"/>
              <w:spacing w:after="240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5FA4E2D" w14:textId="73CE1457" w:rsidR="00EC3BD8" w:rsidRPr="002632EE" w:rsidRDefault="006A227B" w:rsidP="008561DB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24142F86" w14:textId="6A8D4BEB" w:rsidR="0032655D" w:rsidRPr="006705AE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6705AE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6705AE">
        <w:rPr>
          <w:rFonts w:ascii="Cambria" w:hAnsi="Cambria" w:cs="Arial"/>
          <w:sz w:val="20"/>
          <w:szCs w:val="20"/>
        </w:rPr>
        <w:t xml:space="preserve">oświadczam(my), </w:t>
      </w:r>
      <w:r w:rsidRPr="006705AE">
        <w:rPr>
          <w:rFonts w:ascii="Cambria" w:hAnsi="Cambria" w:cs="Arial"/>
          <w:b/>
          <w:bCs/>
          <w:sz w:val="20"/>
          <w:szCs w:val="20"/>
        </w:rPr>
        <w:t>że osoba wskazana</w:t>
      </w:r>
      <w:r w:rsidRPr="006705AE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 w:rsidRPr="006705AE">
        <w:rPr>
          <w:rFonts w:ascii="Cambria" w:hAnsi="Cambria" w:cs="Arial"/>
          <w:sz w:val="20"/>
          <w:szCs w:val="20"/>
        </w:rPr>
        <w:t xml:space="preserve">awnienia wymagane w postawionym </w:t>
      </w:r>
      <w:r w:rsidRPr="006705AE">
        <w:rPr>
          <w:rFonts w:ascii="Cambria" w:hAnsi="Cambria" w:cs="Arial"/>
          <w:sz w:val="20"/>
          <w:szCs w:val="20"/>
        </w:rPr>
        <w:t>warunku w SWZ i może sprawować wymienioną funkcję zgodnie z Prawem Budowlanym</w:t>
      </w:r>
      <w:r w:rsidR="008513C9" w:rsidRPr="006705AE">
        <w:rPr>
          <w:rFonts w:ascii="Cambria" w:hAnsi="Cambria" w:cs="Arial"/>
          <w:sz w:val="20"/>
          <w:szCs w:val="20"/>
        </w:rPr>
        <w:t>.</w:t>
      </w:r>
      <w:r w:rsidRPr="006705AE">
        <w:rPr>
          <w:rFonts w:ascii="Cambria" w:hAnsi="Cambria" w:cs="Arial"/>
          <w:sz w:val="20"/>
          <w:szCs w:val="20"/>
        </w:rPr>
        <w:t xml:space="preserve"> </w:t>
      </w:r>
    </w:p>
    <w:p w14:paraId="356FE75F" w14:textId="77777777" w:rsidR="00461FBB" w:rsidRPr="006705AE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6705AE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6705AE">
        <w:rPr>
          <w:rFonts w:ascii="Cambria" w:hAnsi="Cambria"/>
          <w:sz w:val="16"/>
          <w:szCs w:val="16"/>
        </w:rPr>
        <w:t>cywilno</w:t>
      </w:r>
      <w:proofErr w:type="spellEnd"/>
      <w:r w:rsidRPr="006705AE">
        <w:rPr>
          <w:rFonts w:ascii="Cambria" w:hAnsi="Cambria"/>
          <w:sz w:val="16"/>
          <w:szCs w:val="16"/>
        </w:rPr>
        <w:t xml:space="preserve"> prawnej pozostawiamy własne)</w:t>
      </w:r>
    </w:p>
    <w:sectPr w:rsidR="00461FBB" w:rsidRPr="006705AE" w:rsidSect="00127B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B026" w14:textId="77777777" w:rsidR="009909B8" w:rsidRDefault="009909B8">
      <w:r>
        <w:separator/>
      </w:r>
    </w:p>
  </w:endnote>
  <w:endnote w:type="continuationSeparator" w:id="0">
    <w:p w14:paraId="11CD6A35" w14:textId="77777777" w:rsidR="009909B8" w:rsidRDefault="0099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5A7F" w14:textId="77777777" w:rsidR="009909B8" w:rsidRDefault="009909B8">
      <w:r>
        <w:separator/>
      </w:r>
    </w:p>
  </w:footnote>
  <w:footnote w:type="continuationSeparator" w:id="0">
    <w:p w14:paraId="03C980B6" w14:textId="77777777" w:rsidR="009909B8" w:rsidRDefault="0099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6D6E53CE" w14:textId="4EFBF5E5" w:rsidR="00107FB9" w:rsidRDefault="00107FB9" w:rsidP="00107FB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7A5E15">
      <w:rPr>
        <w:rFonts w:ascii="Cambria" w:eastAsia="Times-Roman" w:hAnsi="Cambria" w:cs="Arial"/>
        <w:bCs/>
        <w:iCs/>
        <w:sz w:val="20"/>
        <w:szCs w:val="20"/>
      </w:rPr>
      <w:t>IPM.G.271.3.2021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90D" w14:textId="77777777" w:rsidR="00DA24CB" w:rsidRDefault="00DA24CB" w:rsidP="00DA24CB">
    <w:pPr>
      <w:tabs>
        <w:tab w:val="center" w:pos="4536"/>
        <w:tab w:val="left" w:pos="6945"/>
      </w:tabs>
      <w:spacing w:line="276" w:lineRule="auto"/>
      <w:rPr>
        <w:rFonts w:ascii="Cambria" w:hAnsi="Cambria" w:cs="Arial"/>
        <w:sz w:val="20"/>
        <w:szCs w:val="20"/>
      </w:rPr>
    </w:pPr>
    <w:bookmarkStart w:id="3" w:name="_Hlk97202670"/>
    <w:bookmarkStart w:id="4" w:name="_Hlk97202671"/>
    <w:bookmarkStart w:id="5" w:name="_Hlk97202698"/>
    <w:bookmarkStart w:id="6" w:name="_Hlk97202699"/>
  </w:p>
  <w:bookmarkEnd w:id="3"/>
  <w:bookmarkEnd w:id="4"/>
  <w:bookmarkEnd w:id="5"/>
  <w:bookmarkEnd w:id="6"/>
  <w:p w14:paraId="78053E32" w14:textId="77777777" w:rsidR="006F1D76" w:rsidRPr="000E146F" w:rsidRDefault="006F1D76" w:rsidP="006F1D76">
    <w:pPr>
      <w:pStyle w:val="Nagwek"/>
    </w:pPr>
    <w:r w:rsidRPr="000E146F">
      <w:rPr>
        <w:rFonts w:ascii="Cambria" w:hAnsi="Cambria" w:cs="Arial"/>
        <w:sz w:val="20"/>
        <w:szCs w:val="20"/>
      </w:rPr>
      <w:t>Nr referencyjny: ZP.271.5.2022</w:t>
    </w:r>
  </w:p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451561">
    <w:abstractNumId w:val="37"/>
  </w:num>
  <w:num w:numId="2" w16cid:durableId="1434281486">
    <w:abstractNumId w:val="43"/>
  </w:num>
  <w:num w:numId="3" w16cid:durableId="174421776">
    <w:abstractNumId w:val="31"/>
  </w:num>
  <w:num w:numId="4" w16cid:durableId="1422263564">
    <w:abstractNumId w:val="27"/>
  </w:num>
  <w:num w:numId="5" w16cid:durableId="466703954">
    <w:abstractNumId w:val="20"/>
  </w:num>
  <w:num w:numId="6" w16cid:durableId="103574597">
    <w:abstractNumId w:val="34"/>
  </w:num>
  <w:num w:numId="7" w16cid:durableId="2037268560">
    <w:abstractNumId w:val="38"/>
  </w:num>
  <w:num w:numId="8" w16cid:durableId="829979836">
    <w:abstractNumId w:val="24"/>
  </w:num>
  <w:num w:numId="9" w16cid:durableId="278756496">
    <w:abstractNumId w:val="51"/>
  </w:num>
  <w:num w:numId="10" w16cid:durableId="2048293548">
    <w:abstractNumId w:val="57"/>
  </w:num>
  <w:num w:numId="11" w16cid:durableId="494421633">
    <w:abstractNumId w:val="21"/>
  </w:num>
  <w:num w:numId="12" w16cid:durableId="1218587714">
    <w:abstractNumId w:val="54"/>
  </w:num>
  <w:num w:numId="13" w16cid:durableId="1509561239">
    <w:abstractNumId w:val="55"/>
  </w:num>
  <w:num w:numId="14" w16cid:durableId="1599216670">
    <w:abstractNumId w:val="13"/>
  </w:num>
  <w:num w:numId="15" w16cid:durableId="82459667">
    <w:abstractNumId w:val="28"/>
  </w:num>
  <w:num w:numId="16" w16cid:durableId="1152915193">
    <w:abstractNumId w:val="33"/>
  </w:num>
  <w:num w:numId="17" w16cid:durableId="1706448567">
    <w:abstractNumId w:val="50"/>
  </w:num>
  <w:num w:numId="18" w16cid:durableId="1124348301">
    <w:abstractNumId w:val="23"/>
  </w:num>
  <w:num w:numId="19" w16cid:durableId="1208878366">
    <w:abstractNumId w:val="14"/>
  </w:num>
  <w:num w:numId="20" w16cid:durableId="1842350927">
    <w:abstractNumId w:val="17"/>
  </w:num>
  <w:num w:numId="21" w16cid:durableId="1090152043">
    <w:abstractNumId w:val="44"/>
  </w:num>
  <w:num w:numId="22" w16cid:durableId="1515877198">
    <w:abstractNumId w:val="18"/>
  </w:num>
  <w:num w:numId="23" w16cid:durableId="183984124">
    <w:abstractNumId w:val="49"/>
  </w:num>
  <w:num w:numId="24" w16cid:durableId="1898200815">
    <w:abstractNumId w:val="46"/>
  </w:num>
  <w:num w:numId="25" w16cid:durableId="801465867">
    <w:abstractNumId w:val="22"/>
  </w:num>
  <w:num w:numId="26" w16cid:durableId="127678817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1175168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689980">
    <w:abstractNumId w:val="3"/>
  </w:num>
  <w:num w:numId="29" w16cid:durableId="1307202183">
    <w:abstractNumId w:val="8"/>
  </w:num>
  <w:num w:numId="30" w16cid:durableId="1321883503">
    <w:abstractNumId w:val="2"/>
  </w:num>
  <w:num w:numId="31" w16cid:durableId="1405761618">
    <w:abstractNumId w:val="42"/>
  </w:num>
  <w:num w:numId="32" w16cid:durableId="60569547">
    <w:abstractNumId w:val="11"/>
  </w:num>
  <w:num w:numId="33" w16cid:durableId="560560702">
    <w:abstractNumId w:val="30"/>
  </w:num>
  <w:num w:numId="34" w16cid:durableId="2166108">
    <w:abstractNumId w:val="45"/>
  </w:num>
  <w:num w:numId="35" w16cid:durableId="1226793510">
    <w:abstractNumId w:val="16"/>
  </w:num>
  <w:num w:numId="36" w16cid:durableId="2004501655">
    <w:abstractNumId w:val="53"/>
  </w:num>
  <w:num w:numId="37" w16cid:durableId="640355232">
    <w:abstractNumId w:val="15"/>
  </w:num>
  <w:num w:numId="38" w16cid:durableId="162668969">
    <w:abstractNumId w:val="9"/>
  </w:num>
  <w:num w:numId="39" w16cid:durableId="957906257">
    <w:abstractNumId w:val="25"/>
  </w:num>
  <w:num w:numId="40" w16cid:durableId="1482388578">
    <w:abstractNumId w:val="39"/>
  </w:num>
  <w:num w:numId="41" w16cid:durableId="1297374616">
    <w:abstractNumId w:val="35"/>
  </w:num>
  <w:num w:numId="42" w16cid:durableId="14362911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5098081">
    <w:abstractNumId w:val="29"/>
  </w:num>
  <w:num w:numId="44" w16cid:durableId="462502112">
    <w:abstractNumId w:val="26"/>
  </w:num>
  <w:num w:numId="45" w16cid:durableId="26493777">
    <w:abstractNumId w:val="12"/>
  </w:num>
  <w:num w:numId="46" w16cid:durableId="1912425851">
    <w:abstractNumId w:val="19"/>
  </w:num>
  <w:num w:numId="47" w16cid:durableId="1151873789">
    <w:abstractNumId w:val="56"/>
  </w:num>
  <w:num w:numId="48" w16cid:durableId="1269197029">
    <w:abstractNumId w:val="48"/>
  </w:num>
  <w:num w:numId="49" w16cid:durableId="1377849358">
    <w:abstractNumId w:val="41"/>
  </w:num>
  <w:num w:numId="50" w16cid:durableId="114762931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5FAE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32EE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17F7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6B8B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06F8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05AE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86D4B"/>
    <w:rsid w:val="00694955"/>
    <w:rsid w:val="006952AC"/>
    <w:rsid w:val="00696298"/>
    <w:rsid w:val="006963C8"/>
    <w:rsid w:val="00697CEE"/>
    <w:rsid w:val="006A227B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1D76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2478"/>
    <w:rsid w:val="00747E30"/>
    <w:rsid w:val="00750A35"/>
    <w:rsid w:val="0075289B"/>
    <w:rsid w:val="007548DB"/>
    <w:rsid w:val="00754904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5E1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4698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09B8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67C42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86C15"/>
    <w:rsid w:val="00A9175F"/>
    <w:rsid w:val="00A91DA3"/>
    <w:rsid w:val="00A91FE0"/>
    <w:rsid w:val="00A97F70"/>
    <w:rsid w:val="00AA4266"/>
    <w:rsid w:val="00AA435C"/>
    <w:rsid w:val="00AB2527"/>
    <w:rsid w:val="00AC2D83"/>
    <w:rsid w:val="00AC4555"/>
    <w:rsid w:val="00AC4C9D"/>
    <w:rsid w:val="00AC5669"/>
    <w:rsid w:val="00AC754C"/>
    <w:rsid w:val="00AC780F"/>
    <w:rsid w:val="00AD2A34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3FD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9D6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3AC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266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0AAB"/>
    <w:rsid w:val="00D91670"/>
    <w:rsid w:val="00D93276"/>
    <w:rsid w:val="00D93CF7"/>
    <w:rsid w:val="00D96540"/>
    <w:rsid w:val="00DA24CB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31CA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6E8D"/>
    <w:rsid w:val="00E8726F"/>
    <w:rsid w:val="00E87B49"/>
    <w:rsid w:val="00E87C3A"/>
    <w:rsid w:val="00E90116"/>
    <w:rsid w:val="00E925D1"/>
    <w:rsid w:val="00E928B8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3BD8"/>
    <w:rsid w:val="00EC4352"/>
    <w:rsid w:val="00EC49D8"/>
    <w:rsid w:val="00EC538A"/>
    <w:rsid w:val="00EC665B"/>
    <w:rsid w:val="00ED4C88"/>
    <w:rsid w:val="00ED567F"/>
    <w:rsid w:val="00EE318B"/>
    <w:rsid w:val="00EE3C74"/>
    <w:rsid w:val="00EE6FAB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1475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8D585C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0E740-B191-44AF-BCC1-85BA17415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57144-3DB9-48EE-A1BB-BC4E540368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Tomasz Meus</cp:lastModifiedBy>
  <cp:revision>34</cp:revision>
  <cp:lastPrinted>2020-12-21T07:11:00Z</cp:lastPrinted>
  <dcterms:created xsi:type="dcterms:W3CDTF">2020-12-21T07:11:00Z</dcterms:created>
  <dcterms:modified xsi:type="dcterms:W3CDTF">2022-04-13T10:27:00Z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