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7892" w14:textId="36C6944E" w:rsidR="00DA509A" w:rsidRPr="007E14E8" w:rsidRDefault="000B4C54" w:rsidP="00CB6878">
      <w:pPr>
        <w:pageBreakBefore/>
        <w:tabs>
          <w:tab w:val="right" w:pos="9070"/>
        </w:tabs>
        <w:jc w:val="right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ab/>
        <w:t xml:space="preserve"> </w:t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DA509A" w:rsidRPr="007E14E8">
        <w:rPr>
          <w:rFonts w:ascii="Cambria" w:hAnsi="Cambria" w:cs="Arial"/>
          <w:sz w:val="20"/>
          <w:szCs w:val="20"/>
        </w:rPr>
        <w:t xml:space="preserve">Załącznik nr </w:t>
      </w:r>
      <w:r w:rsidR="00D627DB" w:rsidRPr="007E14E8">
        <w:rPr>
          <w:rFonts w:ascii="Cambria" w:hAnsi="Cambria" w:cs="Arial"/>
          <w:sz w:val="20"/>
          <w:szCs w:val="20"/>
        </w:rPr>
        <w:t>9</w:t>
      </w:r>
      <w:r w:rsidR="0029492E" w:rsidRPr="007E14E8">
        <w:rPr>
          <w:rFonts w:ascii="Cambria" w:hAnsi="Cambria" w:cs="Arial"/>
          <w:sz w:val="20"/>
          <w:szCs w:val="20"/>
        </w:rPr>
        <w:t xml:space="preserve"> do SWZ</w:t>
      </w:r>
      <w:r w:rsidR="00DA509A" w:rsidRPr="007E14E8">
        <w:rPr>
          <w:rFonts w:ascii="Cambria" w:hAnsi="Cambria" w:cs="Arial"/>
          <w:sz w:val="20"/>
          <w:szCs w:val="20"/>
        </w:rPr>
        <w:t xml:space="preserve"> </w:t>
      </w:r>
      <w:r w:rsidR="0000234F" w:rsidRPr="007E14E8">
        <w:rPr>
          <w:rFonts w:ascii="Cambria" w:hAnsi="Cambria" w:cs="Arial"/>
          <w:sz w:val="20"/>
          <w:szCs w:val="20"/>
        </w:rPr>
        <w:t xml:space="preserve"> </w:t>
      </w:r>
    </w:p>
    <w:p w14:paraId="7AA94264" w14:textId="77777777" w:rsidR="00DA509A" w:rsidRPr="007E14E8" w:rsidRDefault="00DA509A" w:rsidP="00DA509A">
      <w:pPr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ab/>
      </w:r>
    </w:p>
    <w:p w14:paraId="4A64EFDD" w14:textId="71194B77" w:rsidR="009E1C8A" w:rsidRPr="007E14E8" w:rsidRDefault="009E1C8A" w:rsidP="009E1C8A">
      <w:pPr>
        <w:spacing w:before="120"/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 w:rsidRPr="007E14E8">
        <w:rPr>
          <w:rFonts w:ascii="Cambria" w:hAnsi="Cambria" w:cs="Arial"/>
          <w:sz w:val="20"/>
          <w:szCs w:val="20"/>
        </w:rPr>
        <w:tab/>
        <w:t xml:space="preserve">      </w:t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EC6B7B" w:rsidRPr="007E14E8">
        <w:rPr>
          <w:rFonts w:ascii="Cambria" w:hAnsi="Cambria" w:cs="Arial"/>
          <w:sz w:val="20"/>
          <w:szCs w:val="20"/>
        </w:rPr>
        <w:tab/>
      </w:r>
      <w:r w:rsidR="008E4166" w:rsidRPr="007E14E8">
        <w:rPr>
          <w:rFonts w:ascii="Cambria" w:hAnsi="Cambria" w:cs="Arial"/>
          <w:sz w:val="20"/>
          <w:szCs w:val="20"/>
        </w:rPr>
        <w:t xml:space="preserve">                                     </w:t>
      </w:r>
      <w:r w:rsidR="00CB6878" w:rsidRPr="007E14E8">
        <w:rPr>
          <w:rFonts w:ascii="Cambria" w:hAnsi="Cambria" w:cs="Arial"/>
          <w:sz w:val="20"/>
          <w:szCs w:val="20"/>
        </w:rPr>
        <w:t xml:space="preserve">             </w:t>
      </w:r>
      <w:r w:rsidR="008E4166" w:rsidRPr="007E14E8">
        <w:rPr>
          <w:rFonts w:ascii="Cambria" w:hAnsi="Cambria" w:cs="Arial"/>
          <w:sz w:val="20"/>
          <w:szCs w:val="20"/>
        </w:rPr>
        <w:t xml:space="preserve"> </w:t>
      </w:r>
      <w:r w:rsidRPr="007E14E8">
        <w:rPr>
          <w:rFonts w:ascii="Cambria" w:hAnsi="Cambria" w:cs="Arial"/>
          <w:sz w:val="20"/>
          <w:szCs w:val="20"/>
        </w:rPr>
        <w:t>..................................., d</w:t>
      </w:r>
      <w:r w:rsidR="000C6D2A" w:rsidRPr="007E14E8">
        <w:rPr>
          <w:rFonts w:ascii="Cambria" w:hAnsi="Cambria" w:cs="Arial"/>
          <w:sz w:val="20"/>
          <w:szCs w:val="20"/>
        </w:rPr>
        <w:t>nia ....................</w:t>
      </w:r>
      <w:r w:rsidR="00897D37" w:rsidRPr="007E14E8">
        <w:rPr>
          <w:rFonts w:ascii="Cambria" w:hAnsi="Cambria" w:cs="Arial"/>
          <w:sz w:val="20"/>
          <w:szCs w:val="20"/>
        </w:rPr>
        <w:t>... 20</w:t>
      </w:r>
      <w:r w:rsidR="004E2748" w:rsidRPr="007E14E8">
        <w:rPr>
          <w:rFonts w:ascii="Cambria" w:hAnsi="Cambria" w:cs="Arial"/>
          <w:sz w:val="20"/>
          <w:szCs w:val="20"/>
        </w:rPr>
        <w:t>2</w:t>
      </w:r>
      <w:r w:rsidR="00984A41" w:rsidRPr="007E14E8">
        <w:rPr>
          <w:rFonts w:ascii="Cambria" w:hAnsi="Cambria" w:cs="Arial"/>
          <w:sz w:val="20"/>
          <w:szCs w:val="20"/>
        </w:rPr>
        <w:t>2</w:t>
      </w:r>
      <w:r w:rsidRPr="007E14E8">
        <w:rPr>
          <w:rFonts w:ascii="Cambria" w:hAnsi="Cambria" w:cs="Arial"/>
          <w:sz w:val="20"/>
          <w:szCs w:val="20"/>
        </w:rPr>
        <w:t xml:space="preserve"> r.</w:t>
      </w:r>
    </w:p>
    <w:p w14:paraId="1D52BCBE" w14:textId="77777777" w:rsidR="009E1C8A" w:rsidRPr="007E14E8" w:rsidRDefault="00CB6878" w:rsidP="009E1C8A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7E14E8">
        <w:rPr>
          <w:rFonts w:ascii="Cambria" w:eastAsia="Batang" w:hAnsi="Cambria" w:cs="Arial"/>
          <w:i/>
          <w:sz w:val="20"/>
          <w:szCs w:val="20"/>
        </w:rPr>
        <w:t xml:space="preserve">            </w:t>
      </w:r>
      <w:r w:rsidR="009E1C8A" w:rsidRPr="007E14E8">
        <w:rPr>
          <w:rFonts w:ascii="Cambria" w:eastAsia="Batang" w:hAnsi="Cambria" w:cs="Arial"/>
          <w:i/>
          <w:sz w:val="20"/>
          <w:szCs w:val="20"/>
        </w:rPr>
        <w:t xml:space="preserve">  (Nazwa i adres Wykonawcy)</w:t>
      </w:r>
    </w:p>
    <w:p w14:paraId="0A1F7522" w14:textId="77777777" w:rsidR="00DA509A" w:rsidRPr="007E14E8" w:rsidRDefault="00DA509A" w:rsidP="00DA509A">
      <w:pPr>
        <w:rPr>
          <w:rFonts w:ascii="Cambria" w:hAnsi="Cambria" w:cs="Arial"/>
          <w:sz w:val="20"/>
          <w:szCs w:val="20"/>
        </w:rPr>
      </w:pPr>
    </w:p>
    <w:p w14:paraId="73DD3DFD" w14:textId="77777777" w:rsidR="00EC6B7B" w:rsidRPr="007E14E8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14:paraId="09A00C4C" w14:textId="77777777" w:rsidR="00CB6878" w:rsidRPr="007E14E8" w:rsidRDefault="00EC6B7B" w:rsidP="00EC6B7B">
      <w:pPr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Składany do zadania </w:t>
      </w:r>
    </w:p>
    <w:p w14:paraId="5C047CF9" w14:textId="77777777" w:rsidR="0026141D" w:rsidRPr="007E14E8" w:rsidRDefault="0026141D" w:rsidP="00E35CF4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333B5398" w14:textId="01D41BF1" w:rsidR="0078061D" w:rsidRPr="007E14E8" w:rsidRDefault="0078061D" w:rsidP="00E35CF4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7E14E8">
        <w:rPr>
          <w:rFonts w:ascii="Cambria" w:hAnsi="Cambria" w:cs="Arial"/>
          <w:b/>
          <w:bCs/>
          <w:sz w:val="22"/>
          <w:szCs w:val="22"/>
        </w:rPr>
        <w:t>„</w:t>
      </w:r>
      <w:r w:rsidR="00445BA8" w:rsidRPr="00445BA8">
        <w:rPr>
          <w:rFonts w:ascii="Cambria" w:hAnsi="Cambria" w:cs="Arial"/>
          <w:b/>
          <w:bCs/>
          <w:sz w:val="22"/>
          <w:szCs w:val="22"/>
        </w:rPr>
        <w:t>Budowa oraz modernizacja sieci wodociągowej i kanalizacyjnej w systemie zaprojektuj-wybuduj</w:t>
      </w:r>
      <w:r w:rsidRPr="007E14E8">
        <w:rPr>
          <w:rFonts w:ascii="Cambria" w:hAnsi="Cambria" w:cs="Arial"/>
          <w:b/>
          <w:bCs/>
          <w:sz w:val="22"/>
          <w:szCs w:val="22"/>
        </w:rPr>
        <w:t>”</w:t>
      </w:r>
    </w:p>
    <w:p w14:paraId="0602C0B8" w14:textId="77777777" w:rsidR="00F047F5" w:rsidRPr="007E14E8" w:rsidRDefault="00F047F5" w:rsidP="00E35CF4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32A805CC" w14:textId="77777777" w:rsidR="00CB6878" w:rsidRPr="007E14E8" w:rsidRDefault="00CB6878" w:rsidP="00EC6B7B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</w:p>
    <w:p w14:paraId="72F32A5D" w14:textId="77777777" w:rsidR="00DA509A" w:rsidRPr="007E14E8" w:rsidRDefault="00DA509A" w:rsidP="00EC6B7B">
      <w:pPr>
        <w:jc w:val="center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b/>
          <w:sz w:val="20"/>
          <w:szCs w:val="20"/>
        </w:rPr>
        <w:t>OŚWIADCZAM(Y), ŻE</w:t>
      </w:r>
    </w:p>
    <w:p w14:paraId="75AD2805" w14:textId="77777777" w:rsidR="00DA509A" w:rsidRPr="007E14E8" w:rsidRDefault="00DA509A" w:rsidP="00DA509A">
      <w:pPr>
        <w:jc w:val="both"/>
        <w:rPr>
          <w:rFonts w:ascii="Cambria" w:hAnsi="Cambria" w:cs="Arial"/>
          <w:sz w:val="20"/>
          <w:szCs w:val="20"/>
        </w:rPr>
      </w:pPr>
      <w:r w:rsidRPr="007E14E8">
        <w:rPr>
          <w:rFonts w:ascii="Cambria" w:hAnsi="Cambria" w:cs="Arial"/>
          <w:sz w:val="20"/>
          <w:szCs w:val="20"/>
        </w:rPr>
        <w:t xml:space="preserve">wykonałem(wykonaliśmy) następujące </w:t>
      </w:r>
      <w:r w:rsidR="00623033" w:rsidRPr="007E14E8">
        <w:rPr>
          <w:rFonts w:ascii="Cambria" w:hAnsi="Cambria" w:cs="Arial"/>
          <w:sz w:val="20"/>
          <w:szCs w:val="20"/>
        </w:rPr>
        <w:t>ROBOTY BUDOWLANE</w:t>
      </w:r>
      <w:r w:rsidRPr="007E14E8">
        <w:rPr>
          <w:rFonts w:ascii="Cambria" w:hAnsi="Cambria" w:cs="Arial"/>
          <w:sz w:val="20"/>
          <w:szCs w:val="20"/>
        </w:rPr>
        <w:t>:</w:t>
      </w:r>
    </w:p>
    <w:tbl>
      <w:tblPr>
        <w:tblW w:w="1449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6850"/>
        <w:gridCol w:w="1566"/>
        <w:gridCol w:w="1423"/>
        <w:gridCol w:w="2135"/>
        <w:gridCol w:w="1955"/>
      </w:tblGrid>
      <w:tr w:rsidR="00EC6B7B" w:rsidRPr="007E14E8" w14:paraId="12BF338A" w14:textId="77777777" w:rsidTr="00E35CF4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EE539EF" w14:textId="77777777" w:rsidR="00EC6B7B" w:rsidRPr="007E14E8" w:rsidRDefault="00EC6B7B" w:rsidP="006A38F2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0AEC51E1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270DE63A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14:paraId="5B460F78" w14:textId="77777777" w:rsidR="00535003" w:rsidRPr="007E14E8" w:rsidRDefault="00535003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14:paraId="29CC449D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1C710298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1" w:themeFillTint="33"/>
            <w:vAlign w:val="center"/>
          </w:tcPr>
          <w:p w14:paraId="367D469A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pacing w:val="4"/>
                <w:sz w:val="20"/>
                <w:szCs w:val="20"/>
              </w:rPr>
              <w:t xml:space="preserve">Zleceniodawca </w:t>
            </w: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1" w:themeFillTint="33"/>
            <w:vAlign w:val="center"/>
          </w:tcPr>
          <w:p w14:paraId="7F0A636C" w14:textId="77777777" w:rsidR="00EC6B7B" w:rsidRPr="007E14E8" w:rsidRDefault="00EC6B7B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14:paraId="4C953280" w14:textId="77777777" w:rsidR="00EC6B7B" w:rsidRPr="007E14E8" w:rsidRDefault="00EC6B7B" w:rsidP="006A38F2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984A41" w:rsidRPr="007E14E8" w14:paraId="32E51B35" w14:textId="77777777" w:rsidTr="00984A41">
        <w:trPr>
          <w:cantSplit/>
          <w:trHeight w:hRule="exact" w:val="565"/>
          <w:jc w:val="center"/>
        </w:trPr>
        <w:tc>
          <w:tcPr>
            <w:tcW w:w="14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B989B7" w14:textId="186F0982" w:rsidR="00984A41" w:rsidRPr="007E14E8" w:rsidRDefault="00984A41" w:rsidP="00844F25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Zadanie 1</w:t>
            </w:r>
          </w:p>
        </w:tc>
      </w:tr>
      <w:tr w:rsidR="008C4D9D" w:rsidRPr="007E14E8" w14:paraId="71AC0B5E" w14:textId="77777777" w:rsidTr="00307BEF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290335" w14:textId="77777777" w:rsidR="008C4D9D" w:rsidRPr="007E14E8" w:rsidRDefault="008C4D9D" w:rsidP="00FC7FCD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C6CEC6E" w14:textId="77777777" w:rsidR="008C4D9D" w:rsidRPr="007E14E8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9B7328B" w14:textId="77777777" w:rsidR="008C4D9D" w:rsidRPr="007E14E8" w:rsidRDefault="008C4D9D" w:rsidP="00FC7FCD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641ADEA1" w14:textId="77777777" w:rsidR="008C4D9D" w:rsidRPr="007E14E8" w:rsidRDefault="008C4D9D" w:rsidP="00FC7FCD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7E14E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1DBDBE62" w14:textId="69A7DD0B" w:rsidR="0061554F" w:rsidRPr="007E14E8" w:rsidRDefault="0061554F" w:rsidP="0061554F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Roboty związane z budową lub przebudową lub rozbudową</w:t>
            </w:r>
            <w:r w:rsidR="009F51F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="009F51F8" w:rsidRPr="009F51F8">
              <w:rPr>
                <w:rFonts w:ascii="Cambria" w:hAnsi="Cambria" w:cs="Arial"/>
                <w:b/>
                <w:sz w:val="20"/>
                <w:szCs w:val="20"/>
              </w:rPr>
              <w:t>lub modernizacją</w:t>
            </w: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 kanalizacji lub sieci wodociągowej o wartości ………………………………….</w:t>
            </w:r>
          </w:p>
          <w:p w14:paraId="05E4A538" w14:textId="77777777" w:rsidR="00254603" w:rsidRPr="007E14E8" w:rsidRDefault="00254603" w:rsidP="00FC7FCD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FA2F663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9D311C7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5DC2A7" w14:textId="77777777" w:rsidR="008C4D9D" w:rsidRPr="007E14E8" w:rsidRDefault="008C4D9D" w:rsidP="00FC7FCD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50165D3" w14:textId="77777777" w:rsidR="008C4D9D" w:rsidRPr="007E14E8" w:rsidRDefault="008C4D9D" w:rsidP="00FC7FCD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7E14E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  <w:tr w:rsidR="00984A41" w:rsidRPr="007E14E8" w14:paraId="06803E5D" w14:textId="77777777" w:rsidTr="008561DB">
        <w:trPr>
          <w:cantSplit/>
          <w:trHeight w:hRule="exact" w:val="565"/>
          <w:jc w:val="center"/>
        </w:trPr>
        <w:tc>
          <w:tcPr>
            <w:tcW w:w="1449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B31F491" w14:textId="2C7045CE" w:rsidR="00984A41" w:rsidRPr="007E14E8" w:rsidRDefault="00984A41" w:rsidP="008561DB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Zadanie 2</w:t>
            </w:r>
          </w:p>
        </w:tc>
      </w:tr>
      <w:tr w:rsidR="00984A41" w:rsidRPr="007E14E8" w14:paraId="4764D755" w14:textId="77777777" w:rsidTr="008561DB">
        <w:trPr>
          <w:cantSplit/>
          <w:trHeight w:val="986"/>
          <w:jc w:val="center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E5278B" w14:textId="77777777" w:rsidR="00984A41" w:rsidRPr="007E14E8" w:rsidRDefault="00984A41" w:rsidP="008561DB">
            <w:pPr>
              <w:snapToGrid w:val="0"/>
              <w:spacing w:line="276" w:lineRule="auto"/>
              <w:ind w:right="115"/>
              <w:contextualSpacing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22AA3FC" w14:textId="77777777" w:rsidR="00984A41" w:rsidRPr="007E14E8" w:rsidRDefault="00984A41" w:rsidP="008561DB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11676006" w14:textId="77777777" w:rsidR="009F51F8" w:rsidRPr="007E14E8" w:rsidRDefault="009F51F8" w:rsidP="009F51F8">
            <w:pPr>
              <w:snapToGrid w:val="0"/>
              <w:spacing w:line="276" w:lineRule="auto"/>
              <w:ind w:left="142" w:right="141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7E14E8">
              <w:rPr>
                <w:rFonts w:ascii="Cambria" w:hAnsi="Cambria" w:cs="Arial"/>
                <w:spacing w:val="4"/>
                <w:sz w:val="20"/>
                <w:szCs w:val="20"/>
              </w:rPr>
              <w:t xml:space="preserve">………………………………………………………… </w:t>
            </w:r>
          </w:p>
          <w:p w14:paraId="45DB7C21" w14:textId="77777777" w:rsidR="009F51F8" w:rsidRPr="007E14E8" w:rsidRDefault="009F51F8" w:rsidP="009F51F8">
            <w:pPr>
              <w:pStyle w:val="Bezodstpw"/>
              <w:spacing w:line="276" w:lineRule="auto"/>
              <w:ind w:firstLine="186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 w:rsidRPr="007E14E8">
              <w:rPr>
                <w:rFonts w:ascii="Cambria" w:hAnsi="Cambria" w:cs="Arial"/>
                <w:sz w:val="20"/>
                <w:szCs w:val="20"/>
              </w:rPr>
              <w:t>;</w:t>
            </w:r>
          </w:p>
          <w:p w14:paraId="1035CF70" w14:textId="77777777" w:rsidR="009F51F8" w:rsidRPr="007E14E8" w:rsidRDefault="009F51F8" w:rsidP="009F51F8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7E14E8">
              <w:rPr>
                <w:rFonts w:ascii="Cambria" w:hAnsi="Cambria" w:cs="Arial"/>
                <w:b/>
                <w:sz w:val="20"/>
                <w:szCs w:val="20"/>
              </w:rPr>
              <w:t>Roboty związane z budową lub przebudową lub rozbudową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9F51F8">
              <w:rPr>
                <w:rFonts w:ascii="Cambria" w:hAnsi="Cambria" w:cs="Arial"/>
                <w:b/>
                <w:sz w:val="20"/>
                <w:szCs w:val="20"/>
              </w:rPr>
              <w:t>lub modernizacją</w:t>
            </w:r>
            <w:r w:rsidRPr="007E14E8">
              <w:rPr>
                <w:rFonts w:ascii="Cambria" w:hAnsi="Cambria" w:cs="Arial"/>
                <w:b/>
                <w:sz w:val="20"/>
                <w:szCs w:val="20"/>
              </w:rPr>
              <w:t xml:space="preserve"> kanalizacji lub sieci wodociągowej o wartości ………………………………….</w:t>
            </w:r>
          </w:p>
          <w:p w14:paraId="5F860C58" w14:textId="77777777" w:rsidR="00984A41" w:rsidRPr="007E14E8" w:rsidRDefault="00984A41" w:rsidP="008561DB">
            <w:pPr>
              <w:pStyle w:val="Bezodstpw"/>
              <w:spacing w:line="276" w:lineRule="auto"/>
              <w:ind w:left="186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947B77" w14:textId="77777777" w:rsidR="00984A41" w:rsidRPr="007E14E8" w:rsidRDefault="00984A41" w:rsidP="008561D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F51427F" w14:textId="77777777" w:rsidR="00984A41" w:rsidRPr="007E14E8" w:rsidRDefault="00984A41" w:rsidP="008561D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B70D9CE" w14:textId="77777777" w:rsidR="00984A41" w:rsidRPr="007E14E8" w:rsidRDefault="00984A41" w:rsidP="008561DB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3607B3F" w14:textId="77777777" w:rsidR="00984A41" w:rsidRPr="007E14E8" w:rsidRDefault="00984A41" w:rsidP="008561DB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E14E8"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 w:rsidRPr="007E14E8"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14:paraId="61FC5F21" w14:textId="77777777" w:rsidR="00DA509A" w:rsidRPr="007E14E8" w:rsidRDefault="00EC6B7B" w:rsidP="00DB210B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7E14E8">
        <w:rPr>
          <w:rFonts w:ascii="Cambria" w:hAnsi="Cambria" w:cs="Arial"/>
          <w:sz w:val="20"/>
          <w:szCs w:val="20"/>
        </w:rPr>
        <w:t xml:space="preserve">*  niepotrzebne skreślić </w:t>
      </w:r>
      <w:r w:rsidR="00DB210B" w:rsidRPr="007E14E8">
        <w:rPr>
          <w:rFonts w:ascii="Cambria" w:hAnsi="Cambria" w:cs="Arial"/>
          <w:sz w:val="20"/>
          <w:szCs w:val="20"/>
        </w:rPr>
        <w:t xml:space="preserve">                         </w:t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  <w:r w:rsidR="00DB210B" w:rsidRPr="007E14E8">
        <w:rPr>
          <w:rFonts w:ascii="Cambria" w:hAnsi="Cambria" w:cs="Arial"/>
          <w:sz w:val="20"/>
          <w:szCs w:val="20"/>
        </w:rPr>
        <w:tab/>
      </w:r>
    </w:p>
    <w:sectPr w:rsidR="00DA509A" w:rsidRPr="007E14E8" w:rsidSect="00C0262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709" w:left="1134" w:header="28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4D322" w14:textId="77777777" w:rsidR="007513DE" w:rsidRDefault="007513DE">
      <w:r>
        <w:separator/>
      </w:r>
    </w:p>
  </w:endnote>
  <w:endnote w:type="continuationSeparator" w:id="0">
    <w:p w14:paraId="3558281E" w14:textId="77777777" w:rsidR="007513DE" w:rsidRDefault="0075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DE38" w14:textId="77777777" w:rsidR="00AE02C5" w:rsidRDefault="00AE02C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A5BD25" w14:textId="77777777" w:rsidR="00AE02C5" w:rsidRDefault="00AE02C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EE7BE" w14:textId="77777777" w:rsidR="00DB210B" w:rsidRDefault="00E1313D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14:paraId="0A1D2EE1" w14:textId="77777777" w:rsidR="00DB210B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1C9C32D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567"/>
      <w:contextualSpacing/>
      <w:rPr>
        <w:rFonts w:ascii="Cambria" w:hAnsi="Cambria" w:cs="Arial"/>
        <w:sz w:val="20"/>
        <w:szCs w:val="20"/>
      </w:rPr>
    </w:pPr>
  </w:p>
  <w:p w14:paraId="2F568E43" w14:textId="77777777" w:rsidR="00DB210B" w:rsidRPr="00454238" w:rsidRDefault="00DB210B" w:rsidP="00DB210B">
    <w:pPr>
      <w:autoSpaceDE w:val="0"/>
      <w:autoSpaceDN w:val="0"/>
      <w:adjustRightInd w:val="0"/>
      <w:spacing w:line="276" w:lineRule="auto"/>
      <w:ind w:left="7788"/>
      <w:contextualSpacing/>
      <w:jc w:val="center"/>
      <w:rPr>
        <w:rFonts w:ascii="Cambria" w:hAnsi="Cambria" w:cs="Arial"/>
        <w:sz w:val="20"/>
        <w:szCs w:val="20"/>
      </w:rPr>
    </w:pPr>
    <w:r w:rsidRPr="00454238">
      <w:rPr>
        <w:rFonts w:ascii="Cambria" w:hAnsi="Cambria" w:cs="Arial"/>
        <w:sz w:val="20"/>
        <w:szCs w:val="20"/>
      </w:rPr>
      <w:t>....................................................................</w:t>
    </w:r>
    <w:r w:rsidRPr="00454238"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14:paraId="269C705D" w14:textId="77777777" w:rsidR="00AE02C5" w:rsidRDefault="00AE02C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26DD0" w14:textId="77777777" w:rsidR="00BE4CF5" w:rsidRDefault="00BE4CF5" w:rsidP="00BE4CF5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1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2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3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2"/>
    <w:bookmarkEnd w:id="3"/>
  </w:p>
  <w:bookmarkEnd w:id="1"/>
  <w:p w14:paraId="5DE7608C" w14:textId="77777777" w:rsidR="00B44CA4" w:rsidRPr="00BE4CF5" w:rsidRDefault="00B44CA4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81505" w14:textId="77777777" w:rsidR="007513DE" w:rsidRDefault="007513DE">
      <w:r>
        <w:separator/>
      </w:r>
    </w:p>
  </w:footnote>
  <w:footnote w:type="continuationSeparator" w:id="0">
    <w:p w14:paraId="1138C511" w14:textId="77777777" w:rsidR="007513DE" w:rsidRDefault="00751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3F62A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6F276F3D" w14:textId="77777777" w:rsidR="003250C8" w:rsidRDefault="003250C8" w:rsidP="003250C8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7651937B" w14:textId="77777777" w:rsidR="00AD72BA" w:rsidRPr="00B65ADF" w:rsidRDefault="00AD72BA" w:rsidP="00AD72BA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Nr postępowania </w:t>
    </w:r>
    <w:r w:rsidRPr="00B65ADF">
      <w:rPr>
        <w:rFonts w:ascii="Cambria" w:eastAsia="Times-Roman" w:hAnsi="Cambria" w:cs="Arial"/>
        <w:bCs/>
        <w:iCs/>
        <w:sz w:val="20"/>
        <w:szCs w:val="20"/>
      </w:rPr>
      <w:t>:</w:t>
    </w:r>
    <w:r w:rsidRPr="00B65ADF"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B.Zp.271</w:t>
    </w:r>
    <w:r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….</w:t>
    </w:r>
    <w:r w:rsidRPr="00307E4B">
      <w:rPr>
        <w:rFonts w:ascii="Cambria" w:eastAsia="Times-Roman" w:hAnsi="Cambria" w:cs="Arial"/>
        <w:bCs/>
        <w:iCs/>
        <w:sz w:val="20"/>
        <w:szCs w:val="20"/>
        <w:highlight w:val="yellow"/>
        <w:lang w:val="pl-PL"/>
      </w:rPr>
      <w:t>.202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>1</w:t>
    </w:r>
  </w:p>
  <w:p w14:paraId="6D67538D" w14:textId="77777777" w:rsidR="000C6D2A" w:rsidRPr="003250C8" w:rsidRDefault="000C6D2A" w:rsidP="003250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E5AEA" w14:textId="0A2CF711" w:rsidR="00C02626" w:rsidRPr="00984A41" w:rsidRDefault="00820DDE" w:rsidP="00984A41">
    <w:pPr>
      <w:pStyle w:val="Nagwek"/>
    </w:pPr>
    <w:r w:rsidRPr="00820DDE">
      <w:rPr>
        <w:rFonts w:ascii="Cambria" w:hAnsi="Cambria" w:cs="Arial"/>
        <w:sz w:val="20"/>
        <w:szCs w:val="20"/>
        <w:lang w:val="pl-PL" w:eastAsia="pl-PL"/>
      </w:rPr>
      <w:t>Nr referencyjny: ZP.271.5.2022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00004E"/>
    <w:multiLevelType w:val="singleLevel"/>
    <w:tmpl w:val="0FE29ABC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0"/>
        <w:szCs w:val="22"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8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29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3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4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5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7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1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4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7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0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38"/>
  </w:num>
  <w:num w:numId="3">
    <w:abstractNumId w:val="27"/>
  </w:num>
  <w:num w:numId="4">
    <w:abstractNumId w:val="24"/>
  </w:num>
  <w:num w:numId="5">
    <w:abstractNumId w:val="18"/>
  </w:num>
  <w:num w:numId="6">
    <w:abstractNumId w:val="30"/>
  </w:num>
  <w:num w:numId="7">
    <w:abstractNumId w:val="34"/>
  </w:num>
  <w:num w:numId="8">
    <w:abstractNumId w:val="22"/>
  </w:num>
  <w:num w:numId="9">
    <w:abstractNumId w:val="45"/>
  </w:num>
  <w:num w:numId="10">
    <w:abstractNumId w:val="50"/>
  </w:num>
  <w:num w:numId="11">
    <w:abstractNumId w:val="19"/>
  </w:num>
  <w:num w:numId="12">
    <w:abstractNumId w:val="48"/>
  </w:num>
  <w:num w:numId="13">
    <w:abstractNumId w:val="49"/>
  </w:num>
  <w:num w:numId="14">
    <w:abstractNumId w:val="12"/>
  </w:num>
  <w:num w:numId="15">
    <w:abstractNumId w:val="25"/>
  </w:num>
  <w:num w:numId="16">
    <w:abstractNumId w:val="29"/>
  </w:num>
  <w:num w:numId="17">
    <w:abstractNumId w:val="44"/>
  </w:num>
  <w:num w:numId="18">
    <w:abstractNumId w:val="21"/>
  </w:num>
  <w:num w:numId="19">
    <w:abstractNumId w:val="13"/>
  </w:num>
  <w:num w:numId="20">
    <w:abstractNumId w:val="16"/>
  </w:num>
  <w:num w:numId="21">
    <w:abstractNumId w:val="39"/>
  </w:num>
  <w:num w:numId="22">
    <w:abstractNumId w:val="17"/>
  </w:num>
  <w:num w:numId="23">
    <w:abstractNumId w:val="43"/>
  </w:num>
  <w:num w:numId="24">
    <w:abstractNumId w:val="41"/>
  </w:num>
  <w:num w:numId="25">
    <w:abstractNumId w:val="20"/>
  </w:num>
  <w:num w:numId="26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37"/>
  </w:num>
  <w:num w:numId="32">
    <w:abstractNumId w:val="11"/>
  </w:num>
  <w:num w:numId="33">
    <w:abstractNumId w:val="26"/>
  </w:num>
  <w:num w:numId="34">
    <w:abstractNumId w:val="40"/>
  </w:num>
  <w:num w:numId="35">
    <w:abstractNumId w:val="15"/>
  </w:num>
  <w:num w:numId="36">
    <w:abstractNumId w:val="47"/>
  </w:num>
  <w:num w:numId="37">
    <w:abstractNumId w:val="14"/>
  </w:num>
  <w:num w:numId="38">
    <w:abstractNumId w:val="10"/>
  </w:num>
  <w:num w:numId="39">
    <w:abstractNumId w:val="23"/>
  </w:num>
  <w:num w:numId="40">
    <w:abstractNumId w:val="35"/>
  </w:num>
  <w:num w:numId="41">
    <w:abstractNumId w:val="31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1734"/>
    <w:rsid w:val="000335A0"/>
    <w:rsid w:val="00033E37"/>
    <w:rsid w:val="00034EEC"/>
    <w:rsid w:val="0003703F"/>
    <w:rsid w:val="000379F7"/>
    <w:rsid w:val="00041617"/>
    <w:rsid w:val="00042263"/>
    <w:rsid w:val="00042B17"/>
    <w:rsid w:val="000443C0"/>
    <w:rsid w:val="00044B6B"/>
    <w:rsid w:val="000479C4"/>
    <w:rsid w:val="00047EF2"/>
    <w:rsid w:val="00054BF5"/>
    <w:rsid w:val="00055851"/>
    <w:rsid w:val="00061F88"/>
    <w:rsid w:val="00063849"/>
    <w:rsid w:val="000675E7"/>
    <w:rsid w:val="00070743"/>
    <w:rsid w:val="000726CE"/>
    <w:rsid w:val="00075847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76A6"/>
    <w:rsid w:val="000C0C18"/>
    <w:rsid w:val="000C152C"/>
    <w:rsid w:val="000C1FE3"/>
    <w:rsid w:val="000C3646"/>
    <w:rsid w:val="000C6204"/>
    <w:rsid w:val="000C6D2A"/>
    <w:rsid w:val="000D40FD"/>
    <w:rsid w:val="000E05B9"/>
    <w:rsid w:val="000E1B13"/>
    <w:rsid w:val="000E4E2A"/>
    <w:rsid w:val="000E7F53"/>
    <w:rsid w:val="0010294D"/>
    <w:rsid w:val="00102A85"/>
    <w:rsid w:val="00102C0C"/>
    <w:rsid w:val="00103155"/>
    <w:rsid w:val="001048DC"/>
    <w:rsid w:val="001054D9"/>
    <w:rsid w:val="00112018"/>
    <w:rsid w:val="00114AAA"/>
    <w:rsid w:val="00114EE9"/>
    <w:rsid w:val="00116906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594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467C"/>
    <w:rsid w:val="001816EE"/>
    <w:rsid w:val="001866AD"/>
    <w:rsid w:val="00191FF7"/>
    <w:rsid w:val="00192C7B"/>
    <w:rsid w:val="00194CF3"/>
    <w:rsid w:val="00195D7A"/>
    <w:rsid w:val="00197122"/>
    <w:rsid w:val="001979DB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0DC1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324"/>
    <w:rsid w:val="00226CA0"/>
    <w:rsid w:val="00227E39"/>
    <w:rsid w:val="00233770"/>
    <w:rsid w:val="00241C6C"/>
    <w:rsid w:val="002447F6"/>
    <w:rsid w:val="00246A11"/>
    <w:rsid w:val="00252051"/>
    <w:rsid w:val="00254603"/>
    <w:rsid w:val="00255734"/>
    <w:rsid w:val="00256EDD"/>
    <w:rsid w:val="00257369"/>
    <w:rsid w:val="0026141D"/>
    <w:rsid w:val="00261B89"/>
    <w:rsid w:val="00261D3E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A2237"/>
    <w:rsid w:val="002A2640"/>
    <w:rsid w:val="002A4CEF"/>
    <w:rsid w:val="002A5876"/>
    <w:rsid w:val="002A7F4E"/>
    <w:rsid w:val="002B6740"/>
    <w:rsid w:val="002C0CBA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79CA"/>
    <w:rsid w:val="003000F2"/>
    <w:rsid w:val="00300746"/>
    <w:rsid w:val="00302515"/>
    <w:rsid w:val="00302B07"/>
    <w:rsid w:val="00306103"/>
    <w:rsid w:val="003062AC"/>
    <w:rsid w:val="00307BEF"/>
    <w:rsid w:val="00310A34"/>
    <w:rsid w:val="0031370D"/>
    <w:rsid w:val="00313888"/>
    <w:rsid w:val="00313B93"/>
    <w:rsid w:val="00315240"/>
    <w:rsid w:val="0032032A"/>
    <w:rsid w:val="00320DC8"/>
    <w:rsid w:val="003250C8"/>
    <w:rsid w:val="00325720"/>
    <w:rsid w:val="00327599"/>
    <w:rsid w:val="00330A77"/>
    <w:rsid w:val="00331D6C"/>
    <w:rsid w:val="0033364D"/>
    <w:rsid w:val="00333E3F"/>
    <w:rsid w:val="00333F61"/>
    <w:rsid w:val="00334999"/>
    <w:rsid w:val="0033501F"/>
    <w:rsid w:val="00341028"/>
    <w:rsid w:val="003429D7"/>
    <w:rsid w:val="00346DE4"/>
    <w:rsid w:val="003472FE"/>
    <w:rsid w:val="00350282"/>
    <w:rsid w:val="00351E47"/>
    <w:rsid w:val="00353E34"/>
    <w:rsid w:val="00354735"/>
    <w:rsid w:val="003548BD"/>
    <w:rsid w:val="00356CFA"/>
    <w:rsid w:val="003600E2"/>
    <w:rsid w:val="00362C90"/>
    <w:rsid w:val="00363983"/>
    <w:rsid w:val="00364AEE"/>
    <w:rsid w:val="00365834"/>
    <w:rsid w:val="00366630"/>
    <w:rsid w:val="00366F45"/>
    <w:rsid w:val="00367880"/>
    <w:rsid w:val="00367A44"/>
    <w:rsid w:val="003809D8"/>
    <w:rsid w:val="00382285"/>
    <w:rsid w:val="00382504"/>
    <w:rsid w:val="00383D3C"/>
    <w:rsid w:val="0038442C"/>
    <w:rsid w:val="00386C8E"/>
    <w:rsid w:val="00387243"/>
    <w:rsid w:val="00390B8E"/>
    <w:rsid w:val="00392B0F"/>
    <w:rsid w:val="00392B43"/>
    <w:rsid w:val="00392F4F"/>
    <w:rsid w:val="00394CB7"/>
    <w:rsid w:val="00396AE5"/>
    <w:rsid w:val="003A09C4"/>
    <w:rsid w:val="003A1529"/>
    <w:rsid w:val="003A1A6D"/>
    <w:rsid w:val="003A21AC"/>
    <w:rsid w:val="003A2551"/>
    <w:rsid w:val="003A41B1"/>
    <w:rsid w:val="003A4DC1"/>
    <w:rsid w:val="003A5A9D"/>
    <w:rsid w:val="003A5E55"/>
    <w:rsid w:val="003A60ED"/>
    <w:rsid w:val="003B13A9"/>
    <w:rsid w:val="003B6F73"/>
    <w:rsid w:val="003C48F1"/>
    <w:rsid w:val="003C4B19"/>
    <w:rsid w:val="003C5D02"/>
    <w:rsid w:val="003C659A"/>
    <w:rsid w:val="003C7514"/>
    <w:rsid w:val="003D1ED1"/>
    <w:rsid w:val="003D4FCB"/>
    <w:rsid w:val="003D716D"/>
    <w:rsid w:val="003E464A"/>
    <w:rsid w:val="003E70A9"/>
    <w:rsid w:val="003E719D"/>
    <w:rsid w:val="003F0669"/>
    <w:rsid w:val="003F3E9E"/>
    <w:rsid w:val="003F49E2"/>
    <w:rsid w:val="003F503B"/>
    <w:rsid w:val="003F5826"/>
    <w:rsid w:val="003F60D2"/>
    <w:rsid w:val="00400003"/>
    <w:rsid w:val="00400735"/>
    <w:rsid w:val="00404595"/>
    <w:rsid w:val="00405505"/>
    <w:rsid w:val="00410D38"/>
    <w:rsid w:val="0041331B"/>
    <w:rsid w:val="00414CF9"/>
    <w:rsid w:val="00420580"/>
    <w:rsid w:val="00420644"/>
    <w:rsid w:val="00422FC5"/>
    <w:rsid w:val="00423457"/>
    <w:rsid w:val="004245B7"/>
    <w:rsid w:val="004274C1"/>
    <w:rsid w:val="00427A12"/>
    <w:rsid w:val="00436078"/>
    <w:rsid w:val="00436F25"/>
    <w:rsid w:val="004409ED"/>
    <w:rsid w:val="0044374E"/>
    <w:rsid w:val="0044434A"/>
    <w:rsid w:val="00445639"/>
    <w:rsid w:val="00445BA8"/>
    <w:rsid w:val="00446E5C"/>
    <w:rsid w:val="004501D1"/>
    <w:rsid w:val="0045165D"/>
    <w:rsid w:val="004519E7"/>
    <w:rsid w:val="004531C6"/>
    <w:rsid w:val="004538F2"/>
    <w:rsid w:val="00454238"/>
    <w:rsid w:val="00454ECA"/>
    <w:rsid w:val="00460E98"/>
    <w:rsid w:val="00460EBC"/>
    <w:rsid w:val="004617BB"/>
    <w:rsid w:val="00462A4F"/>
    <w:rsid w:val="004630E7"/>
    <w:rsid w:val="0046316E"/>
    <w:rsid w:val="004639B5"/>
    <w:rsid w:val="0047062C"/>
    <w:rsid w:val="00477ADD"/>
    <w:rsid w:val="00480630"/>
    <w:rsid w:val="00480774"/>
    <w:rsid w:val="004815D3"/>
    <w:rsid w:val="004825FF"/>
    <w:rsid w:val="00483B12"/>
    <w:rsid w:val="00484317"/>
    <w:rsid w:val="00484520"/>
    <w:rsid w:val="00485B52"/>
    <w:rsid w:val="00490F36"/>
    <w:rsid w:val="004934C5"/>
    <w:rsid w:val="00494A82"/>
    <w:rsid w:val="00494BF8"/>
    <w:rsid w:val="0049543B"/>
    <w:rsid w:val="0049585E"/>
    <w:rsid w:val="004A1963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EE4"/>
    <w:rsid w:val="004D17C9"/>
    <w:rsid w:val="004D4CCE"/>
    <w:rsid w:val="004D63E9"/>
    <w:rsid w:val="004E14D2"/>
    <w:rsid w:val="004E2748"/>
    <w:rsid w:val="004E3410"/>
    <w:rsid w:val="004E4827"/>
    <w:rsid w:val="004E5DD6"/>
    <w:rsid w:val="004E6C13"/>
    <w:rsid w:val="004E6D1D"/>
    <w:rsid w:val="004E7F7A"/>
    <w:rsid w:val="004F1DB6"/>
    <w:rsid w:val="004F31B5"/>
    <w:rsid w:val="004F4AC8"/>
    <w:rsid w:val="00502287"/>
    <w:rsid w:val="005038D7"/>
    <w:rsid w:val="005065B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1804"/>
    <w:rsid w:val="005327E3"/>
    <w:rsid w:val="00532D41"/>
    <w:rsid w:val="00532DC9"/>
    <w:rsid w:val="00534E6E"/>
    <w:rsid w:val="00535003"/>
    <w:rsid w:val="00535B3B"/>
    <w:rsid w:val="0054161F"/>
    <w:rsid w:val="00541932"/>
    <w:rsid w:val="00542999"/>
    <w:rsid w:val="00545BD7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C55"/>
    <w:rsid w:val="00596D74"/>
    <w:rsid w:val="005973E7"/>
    <w:rsid w:val="005A1915"/>
    <w:rsid w:val="005A3AF6"/>
    <w:rsid w:val="005A4EF6"/>
    <w:rsid w:val="005A5899"/>
    <w:rsid w:val="005A7D9C"/>
    <w:rsid w:val="005B588A"/>
    <w:rsid w:val="005C02F8"/>
    <w:rsid w:val="005C13F5"/>
    <w:rsid w:val="005C1C2E"/>
    <w:rsid w:val="005C2B74"/>
    <w:rsid w:val="005C3942"/>
    <w:rsid w:val="005C52B4"/>
    <w:rsid w:val="005C74D9"/>
    <w:rsid w:val="005D3855"/>
    <w:rsid w:val="005D3E53"/>
    <w:rsid w:val="005D49B2"/>
    <w:rsid w:val="005E109B"/>
    <w:rsid w:val="005E25BB"/>
    <w:rsid w:val="005E3921"/>
    <w:rsid w:val="005F248D"/>
    <w:rsid w:val="005F250D"/>
    <w:rsid w:val="005F3C52"/>
    <w:rsid w:val="005F51FC"/>
    <w:rsid w:val="005F53FF"/>
    <w:rsid w:val="005F73BE"/>
    <w:rsid w:val="00601FA4"/>
    <w:rsid w:val="006042A2"/>
    <w:rsid w:val="00606915"/>
    <w:rsid w:val="00607529"/>
    <w:rsid w:val="00607E94"/>
    <w:rsid w:val="0061554F"/>
    <w:rsid w:val="0062257E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5B0"/>
    <w:rsid w:val="0066323E"/>
    <w:rsid w:val="00664AC0"/>
    <w:rsid w:val="00667F63"/>
    <w:rsid w:val="00670104"/>
    <w:rsid w:val="006701F1"/>
    <w:rsid w:val="006724B1"/>
    <w:rsid w:val="00672FAA"/>
    <w:rsid w:val="006739C2"/>
    <w:rsid w:val="0067561C"/>
    <w:rsid w:val="00676A72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05A2"/>
    <w:rsid w:val="006A38F2"/>
    <w:rsid w:val="006A54E0"/>
    <w:rsid w:val="006B004E"/>
    <w:rsid w:val="006B48EB"/>
    <w:rsid w:val="006B65EA"/>
    <w:rsid w:val="006B6D15"/>
    <w:rsid w:val="006C1399"/>
    <w:rsid w:val="006C3D0A"/>
    <w:rsid w:val="006C3D86"/>
    <w:rsid w:val="006C408B"/>
    <w:rsid w:val="006C4AB8"/>
    <w:rsid w:val="006C5B73"/>
    <w:rsid w:val="006D0804"/>
    <w:rsid w:val="006D2130"/>
    <w:rsid w:val="006D262F"/>
    <w:rsid w:val="006D2F13"/>
    <w:rsid w:val="006D4C80"/>
    <w:rsid w:val="006D7514"/>
    <w:rsid w:val="006E2914"/>
    <w:rsid w:val="006E3411"/>
    <w:rsid w:val="006E500A"/>
    <w:rsid w:val="006E7876"/>
    <w:rsid w:val="006E797B"/>
    <w:rsid w:val="006E7E6C"/>
    <w:rsid w:val="006F02D0"/>
    <w:rsid w:val="006F3C6D"/>
    <w:rsid w:val="006F4070"/>
    <w:rsid w:val="006F4D47"/>
    <w:rsid w:val="006F5C85"/>
    <w:rsid w:val="006F74DA"/>
    <w:rsid w:val="007003FF"/>
    <w:rsid w:val="00701A58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2685B"/>
    <w:rsid w:val="007274E5"/>
    <w:rsid w:val="00727E97"/>
    <w:rsid w:val="007308DE"/>
    <w:rsid w:val="00730CDE"/>
    <w:rsid w:val="0073327C"/>
    <w:rsid w:val="00733CAF"/>
    <w:rsid w:val="00734D6E"/>
    <w:rsid w:val="007358E6"/>
    <w:rsid w:val="00737587"/>
    <w:rsid w:val="00744FF5"/>
    <w:rsid w:val="00747E30"/>
    <w:rsid w:val="007513DE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4DE6"/>
    <w:rsid w:val="007763E7"/>
    <w:rsid w:val="00777472"/>
    <w:rsid w:val="0078061D"/>
    <w:rsid w:val="00780A2C"/>
    <w:rsid w:val="007843F3"/>
    <w:rsid w:val="00784738"/>
    <w:rsid w:val="007877E3"/>
    <w:rsid w:val="00787BDE"/>
    <w:rsid w:val="00787E16"/>
    <w:rsid w:val="00791CDB"/>
    <w:rsid w:val="00792EE6"/>
    <w:rsid w:val="00793775"/>
    <w:rsid w:val="0079444B"/>
    <w:rsid w:val="00795DFE"/>
    <w:rsid w:val="007A0335"/>
    <w:rsid w:val="007A7C26"/>
    <w:rsid w:val="007B21B2"/>
    <w:rsid w:val="007B5935"/>
    <w:rsid w:val="007C0CCF"/>
    <w:rsid w:val="007C4815"/>
    <w:rsid w:val="007C62EE"/>
    <w:rsid w:val="007C73C6"/>
    <w:rsid w:val="007D29F5"/>
    <w:rsid w:val="007D2EDC"/>
    <w:rsid w:val="007D5D10"/>
    <w:rsid w:val="007E08D6"/>
    <w:rsid w:val="007E14E8"/>
    <w:rsid w:val="007E1650"/>
    <w:rsid w:val="007E388B"/>
    <w:rsid w:val="007E6310"/>
    <w:rsid w:val="007F34EC"/>
    <w:rsid w:val="007F3A71"/>
    <w:rsid w:val="007F3FE7"/>
    <w:rsid w:val="007F4967"/>
    <w:rsid w:val="007F4FAE"/>
    <w:rsid w:val="007F76A1"/>
    <w:rsid w:val="007F7A95"/>
    <w:rsid w:val="00801BB2"/>
    <w:rsid w:val="00802C0B"/>
    <w:rsid w:val="00803828"/>
    <w:rsid w:val="008079C8"/>
    <w:rsid w:val="00807F68"/>
    <w:rsid w:val="00810A21"/>
    <w:rsid w:val="008115F9"/>
    <w:rsid w:val="00812831"/>
    <w:rsid w:val="00813771"/>
    <w:rsid w:val="008168BB"/>
    <w:rsid w:val="00817606"/>
    <w:rsid w:val="00820DDE"/>
    <w:rsid w:val="008215CC"/>
    <w:rsid w:val="00822E62"/>
    <w:rsid w:val="00823981"/>
    <w:rsid w:val="00824F4A"/>
    <w:rsid w:val="00825EA0"/>
    <w:rsid w:val="00826C7F"/>
    <w:rsid w:val="0083278F"/>
    <w:rsid w:val="008344A7"/>
    <w:rsid w:val="00834CD9"/>
    <w:rsid w:val="008375EC"/>
    <w:rsid w:val="008409B8"/>
    <w:rsid w:val="00840E8D"/>
    <w:rsid w:val="00844F25"/>
    <w:rsid w:val="008454AD"/>
    <w:rsid w:val="00845544"/>
    <w:rsid w:val="00851265"/>
    <w:rsid w:val="00852689"/>
    <w:rsid w:val="00853712"/>
    <w:rsid w:val="00854866"/>
    <w:rsid w:val="00855CCF"/>
    <w:rsid w:val="00855F96"/>
    <w:rsid w:val="0085612C"/>
    <w:rsid w:val="00856993"/>
    <w:rsid w:val="00857561"/>
    <w:rsid w:val="008575C7"/>
    <w:rsid w:val="00860A81"/>
    <w:rsid w:val="008620C2"/>
    <w:rsid w:val="00862263"/>
    <w:rsid w:val="00863213"/>
    <w:rsid w:val="008674E4"/>
    <w:rsid w:val="00870062"/>
    <w:rsid w:val="00870445"/>
    <w:rsid w:val="00872D84"/>
    <w:rsid w:val="00892186"/>
    <w:rsid w:val="00896C0F"/>
    <w:rsid w:val="00897D37"/>
    <w:rsid w:val="008A0763"/>
    <w:rsid w:val="008A10C0"/>
    <w:rsid w:val="008A1345"/>
    <w:rsid w:val="008A27B1"/>
    <w:rsid w:val="008A41DF"/>
    <w:rsid w:val="008A58B3"/>
    <w:rsid w:val="008B11F9"/>
    <w:rsid w:val="008B3B91"/>
    <w:rsid w:val="008B504A"/>
    <w:rsid w:val="008B7131"/>
    <w:rsid w:val="008C0DDD"/>
    <w:rsid w:val="008C31E3"/>
    <w:rsid w:val="008C4D9D"/>
    <w:rsid w:val="008C5A0B"/>
    <w:rsid w:val="008C5EBB"/>
    <w:rsid w:val="008C6142"/>
    <w:rsid w:val="008C7516"/>
    <w:rsid w:val="008D1ABD"/>
    <w:rsid w:val="008D38B4"/>
    <w:rsid w:val="008D5AC9"/>
    <w:rsid w:val="008D7041"/>
    <w:rsid w:val="008E26D6"/>
    <w:rsid w:val="008E4166"/>
    <w:rsid w:val="008E5B27"/>
    <w:rsid w:val="008F0BFB"/>
    <w:rsid w:val="008F21F2"/>
    <w:rsid w:val="008F2E6F"/>
    <w:rsid w:val="00901EC6"/>
    <w:rsid w:val="009023E2"/>
    <w:rsid w:val="00902957"/>
    <w:rsid w:val="0090440F"/>
    <w:rsid w:val="009062BC"/>
    <w:rsid w:val="00910F57"/>
    <w:rsid w:val="0091104C"/>
    <w:rsid w:val="009137CE"/>
    <w:rsid w:val="00917F68"/>
    <w:rsid w:val="0092033A"/>
    <w:rsid w:val="0092052A"/>
    <w:rsid w:val="009218A5"/>
    <w:rsid w:val="00921AA6"/>
    <w:rsid w:val="00921B5B"/>
    <w:rsid w:val="00922357"/>
    <w:rsid w:val="00923590"/>
    <w:rsid w:val="00924745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47D6E"/>
    <w:rsid w:val="009510D6"/>
    <w:rsid w:val="009516CD"/>
    <w:rsid w:val="00952F96"/>
    <w:rsid w:val="0095353E"/>
    <w:rsid w:val="00953976"/>
    <w:rsid w:val="009568A3"/>
    <w:rsid w:val="0095725E"/>
    <w:rsid w:val="009575DB"/>
    <w:rsid w:val="00957865"/>
    <w:rsid w:val="0096046C"/>
    <w:rsid w:val="00960760"/>
    <w:rsid w:val="0096108A"/>
    <w:rsid w:val="0096263A"/>
    <w:rsid w:val="00963663"/>
    <w:rsid w:val="009660DD"/>
    <w:rsid w:val="009669EB"/>
    <w:rsid w:val="00966BB2"/>
    <w:rsid w:val="009829D9"/>
    <w:rsid w:val="00983423"/>
    <w:rsid w:val="00983D87"/>
    <w:rsid w:val="00984A41"/>
    <w:rsid w:val="0098603A"/>
    <w:rsid w:val="009863C6"/>
    <w:rsid w:val="00990BF1"/>
    <w:rsid w:val="009952C7"/>
    <w:rsid w:val="009970AA"/>
    <w:rsid w:val="009A0530"/>
    <w:rsid w:val="009A410D"/>
    <w:rsid w:val="009A4C9A"/>
    <w:rsid w:val="009A5616"/>
    <w:rsid w:val="009A63E0"/>
    <w:rsid w:val="009A72D7"/>
    <w:rsid w:val="009B10C5"/>
    <w:rsid w:val="009C0A20"/>
    <w:rsid w:val="009C2904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5F83"/>
    <w:rsid w:val="009D6C0A"/>
    <w:rsid w:val="009E13F4"/>
    <w:rsid w:val="009E1C8A"/>
    <w:rsid w:val="009E3C0C"/>
    <w:rsid w:val="009E68BC"/>
    <w:rsid w:val="009E6B1D"/>
    <w:rsid w:val="009F246A"/>
    <w:rsid w:val="009F3788"/>
    <w:rsid w:val="009F41F4"/>
    <w:rsid w:val="009F51F8"/>
    <w:rsid w:val="009F7330"/>
    <w:rsid w:val="00A01864"/>
    <w:rsid w:val="00A0223C"/>
    <w:rsid w:val="00A05579"/>
    <w:rsid w:val="00A05C0F"/>
    <w:rsid w:val="00A06B79"/>
    <w:rsid w:val="00A06C60"/>
    <w:rsid w:val="00A1134B"/>
    <w:rsid w:val="00A12029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55A"/>
    <w:rsid w:val="00A36B36"/>
    <w:rsid w:val="00A3787E"/>
    <w:rsid w:val="00A4101C"/>
    <w:rsid w:val="00A410E8"/>
    <w:rsid w:val="00A424E2"/>
    <w:rsid w:val="00A431D6"/>
    <w:rsid w:val="00A45ED0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8102D"/>
    <w:rsid w:val="00A81BE2"/>
    <w:rsid w:val="00A840BC"/>
    <w:rsid w:val="00A85586"/>
    <w:rsid w:val="00A9175F"/>
    <w:rsid w:val="00A91FE0"/>
    <w:rsid w:val="00A97F70"/>
    <w:rsid w:val="00AA4266"/>
    <w:rsid w:val="00AA5D71"/>
    <w:rsid w:val="00AB058C"/>
    <w:rsid w:val="00AB2527"/>
    <w:rsid w:val="00AC11CD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D72BA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1419"/>
    <w:rsid w:val="00AF2E5E"/>
    <w:rsid w:val="00AF4F4E"/>
    <w:rsid w:val="00AF6582"/>
    <w:rsid w:val="00B01A2A"/>
    <w:rsid w:val="00B02E5B"/>
    <w:rsid w:val="00B0402C"/>
    <w:rsid w:val="00B04961"/>
    <w:rsid w:val="00B04E14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CA4"/>
    <w:rsid w:val="00B47146"/>
    <w:rsid w:val="00B52161"/>
    <w:rsid w:val="00B53B07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642A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2D98"/>
    <w:rsid w:val="00BA3337"/>
    <w:rsid w:val="00BA4BBD"/>
    <w:rsid w:val="00BA5456"/>
    <w:rsid w:val="00BA5C7E"/>
    <w:rsid w:val="00BA6E1A"/>
    <w:rsid w:val="00BB19B8"/>
    <w:rsid w:val="00BB7015"/>
    <w:rsid w:val="00BC077D"/>
    <w:rsid w:val="00BC4A55"/>
    <w:rsid w:val="00BC4AEA"/>
    <w:rsid w:val="00BD00E5"/>
    <w:rsid w:val="00BD1112"/>
    <w:rsid w:val="00BD2D8F"/>
    <w:rsid w:val="00BD7949"/>
    <w:rsid w:val="00BE087A"/>
    <w:rsid w:val="00BE0A7B"/>
    <w:rsid w:val="00BE28EE"/>
    <w:rsid w:val="00BE38A8"/>
    <w:rsid w:val="00BE4CF5"/>
    <w:rsid w:val="00BE6058"/>
    <w:rsid w:val="00BF15F1"/>
    <w:rsid w:val="00BF1BAE"/>
    <w:rsid w:val="00BF287F"/>
    <w:rsid w:val="00BF3244"/>
    <w:rsid w:val="00BF353D"/>
    <w:rsid w:val="00BF78FD"/>
    <w:rsid w:val="00C015A6"/>
    <w:rsid w:val="00C0164D"/>
    <w:rsid w:val="00C02626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52EE"/>
    <w:rsid w:val="00C51F8C"/>
    <w:rsid w:val="00C5533B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1637"/>
    <w:rsid w:val="00C9266C"/>
    <w:rsid w:val="00C97C1D"/>
    <w:rsid w:val="00CA152F"/>
    <w:rsid w:val="00CA4619"/>
    <w:rsid w:val="00CA4E25"/>
    <w:rsid w:val="00CB49E0"/>
    <w:rsid w:val="00CB6878"/>
    <w:rsid w:val="00CB6C60"/>
    <w:rsid w:val="00CC2C7F"/>
    <w:rsid w:val="00CC41E1"/>
    <w:rsid w:val="00CC43FF"/>
    <w:rsid w:val="00CC63D6"/>
    <w:rsid w:val="00CC7D03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E72"/>
    <w:rsid w:val="00CF54DA"/>
    <w:rsid w:val="00D0269F"/>
    <w:rsid w:val="00D03942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863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9B"/>
    <w:rsid w:val="00D50CED"/>
    <w:rsid w:val="00D52D85"/>
    <w:rsid w:val="00D53466"/>
    <w:rsid w:val="00D53879"/>
    <w:rsid w:val="00D56446"/>
    <w:rsid w:val="00D6108E"/>
    <w:rsid w:val="00D61235"/>
    <w:rsid w:val="00D627DB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340"/>
    <w:rsid w:val="00D838D5"/>
    <w:rsid w:val="00D84681"/>
    <w:rsid w:val="00D87117"/>
    <w:rsid w:val="00D871CB"/>
    <w:rsid w:val="00D91670"/>
    <w:rsid w:val="00D91C0B"/>
    <w:rsid w:val="00D93276"/>
    <w:rsid w:val="00D93CF7"/>
    <w:rsid w:val="00D96540"/>
    <w:rsid w:val="00DA3046"/>
    <w:rsid w:val="00DA509A"/>
    <w:rsid w:val="00DA7DDD"/>
    <w:rsid w:val="00DB17AA"/>
    <w:rsid w:val="00DB1FC3"/>
    <w:rsid w:val="00DB210B"/>
    <w:rsid w:val="00DB2AC9"/>
    <w:rsid w:val="00DB394F"/>
    <w:rsid w:val="00DB3C30"/>
    <w:rsid w:val="00DB4875"/>
    <w:rsid w:val="00DB6B37"/>
    <w:rsid w:val="00DB72DA"/>
    <w:rsid w:val="00DB7F36"/>
    <w:rsid w:val="00DC067B"/>
    <w:rsid w:val="00DC08B6"/>
    <w:rsid w:val="00DC2739"/>
    <w:rsid w:val="00DC3754"/>
    <w:rsid w:val="00DC6FCE"/>
    <w:rsid w:val="00DD0167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054D"/>
    <w:rsid w:val="00E110B9"/>
    <w:rsid w:val="00E11444"/>
    <w:rsid w:val="00E1313D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042"/>
    <w:rsid w:val="00E333F5"/>
    <w:rsid w:val="00E359BD"/>
    <w:rsid w:val="00E35CF4"/>
    <w:rsid w:val="00E35D31"/>
    <w:rsid w:val="00E3633F"/>
    <w:rsid w:val="00E40BB6"/>
    <w:rsid w:val="00E449A6"/>
    <w:rsid w:val="00E44E6C"/>
    <w:rsid w:val="00E45537"/>
    <w:rsid w:val="00E46519"/>
    <w:rsid w:val="00E51671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2C55"/>
    <w:rsid w:val="00E97562"/>
    <w:rsid w:val="00EA065A"/>
    <w:rsid w:val="00EA0715"/>
    <w:rsid w:val="00EA08B6"/>
    <w:rsid w:val="00EA2BDF"/>
    <w:rsid w:val="00EA393A"/>
    <w:rsid w:val="00EA4C1A"/>
    <w:rsid w:val="00EB1584"/>
    <w:rsid w:val="00EB26BF"/>
    <w:rsid w:val="00EB567B"/>
    <w:rsid w:val="00EB5DC0"/>
    <w:rsid w:val="00EB6A66"/>
    <w:rsid w:val="00EB6F6F"/>
    <w:rsid w:val="00EC1621"/>
    <w:rsid w:val="00EC4352"/>
    <w:rsid w:val="00EC538A"/>
    <w:rsid w:val="00EC6B7B"/>
    <w:rsid w:val="00ED2E9C"/>
    <w:rsid w:val="00ED4C88"/>
    <w:rsid w:val="00EE318B"/>
    <w:rsid w:val="00EE3C74"/>
    <w:rsid w:val="00EE7A93"/>
    <w:rsid w:val="00EF0428"/>
    <w:rsid w:val="00EF07E9"/>
    <w:rsid w:val="00EF0C90"/>
    <w:rsid w:val="00EF19B7"/>
    <w:rsid w:val="00EF1B4A"/>
    <w:rsid w:val="00EF2963"/>
    <w:rsid w:val="00EF39FF"/>
    <w:rsid w:val="00F0084C"/>
    <w:rsid w:val="00F042DF"/>
    <w:rsid w:val="00F047F5"/>
    <w:rsid w:val="00F05931"/>
    <w:rsid w:val="00F05BE3"/>
    <w:rsid w:val="00F05C67"/>
    <w:rsid w:val="00F11020"/>
    <w:rsid w:val="00F1323B"/>
    <w:rsid w:val="00F13A98"/>
    <w:rsid w:val="00F21C6C"/>
    <w:rsid w:val="00F21EE8"/>
    <w:rsid w:val="00F226D3"/>
    <w:rsid w:val="00F237E1"/>
    <w:rsid w:val="00F26E45"/>
    <w:rsid w:val="00F26F8C"/>
    <w:rsid w:val="00F31F89"/>
    <w:rsid w:val="00F3327F"/>
    <w:rsid w:val="00F35450"/>
    <w:rsid w:val="00F37CEB"/>
    <w:rsid w:val="00F4067B"/>
    <w:rsid w:val="00F41D8C"/>
    <w:rsid w:val="00F41E2A"/>
    <w:rsid w:val="00F45126"/>
    <w:rsid w:val="00F455E4"/>
    <w:rsid w:val="00F45687"/>
    <w:rsid w:val="00F47D12"/>
    <w:rsid w:val="00F50F5F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7A1"/>
    <w:rsid w:val="00FA0A3C"/>
    <w:rsid w:val="00FA12D9"/>
    <w:rsid w:val="00FA1C7E"/>
    <w:rsid w:val="00FB1331"/>
    <w:rsid w:val="00FB2E1F"/>
    <w:rsid w:val="00FC0A58"/>
    <w:rsid w:val="00FC1440"/>
    <w:rsid w:val="00FC51CC"/>
    <w:rsid w:val="00FC7FCD"/>
    <w:rsid w:val="00FD0595"/>
    <w:rsid w:val="00FD24DC"/>
    <w:rsid w:val="00FD2552"/>
    <w:rsid w:val="00FD27EC"/>
    <w:rsid w:val="00FD77B3"/>
    <w:rsid w:val="00FE39AD"/>
    <w:rsid w:val="00FE3D47"/>
    <w:rsid w:val="00FE4CFE"/>
    <w:rsid w:val="00FE7A06"/>
    <w:rsid w:val="00FF1B19"/>
    <w:rsid w:val="00FF27A4"/>
    <w:rsid w:val="00FF4295"/>
    <w:rsid w:val="00FF42AD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C3E5B6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25A4A-3D8D-4B0D-BFBB-59320A8DA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8A90B-70C9-4ABC-ABD7-70E5AED0B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1C3718-1541-4079-9713-61B6017B1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Kamil Jagielnik</cp:lastModifiedBy>
  <cp:revision>25</cp:revision>
  <cp:lastPrinted>2020-12-21T07:19:00Z</cp:lastPrinted>
  <dcterms:created xsi:type="dcterms:W3CDTF">2020-12-21T07:19:00Z</dcterms:created>
  <dcterms:modified xsi:type="dcterms:W3CDTF">2022-04-25T07:46:00Z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